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-665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0065-01-2024-003206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7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0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11.01.2024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Садыгова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0412365400675006652420129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